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3577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wołali mówiąc ukrzyżuj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wołali: Ukrzyżuj,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wykrzykiwali mówiąc: Krzyżuj, krzyżuj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wołali mówiąc ukrzyżuj ukrzyżuj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2024-05-15T15:09:40Z</dcterms:modified>
</cp:coreProperties>
</file>