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0"/>
        <w:gridCol w:w="4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zaczną mówić górom padnijcie na nas i wzgórzom przykryjcie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zaczną mówić do gór: Padnijcie na nas! I do wzgórz: Przykryjcie nas!*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zaczną mówić górom: Padnijcie na nas, i wzgórzom: Przykryjcie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zaczną mówić górom padnijcie na nas i wzgórzom przykryjcie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2:19&lt;/x&gt;; &lt;x&gt;350 10:8&lt;/x&gt;; &lt;x&gt;730 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2024-05-15T00:41:22Z</dcterms:modified>
</cp:coreProperties>
</file>