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4"/>
        <w:gridCol w:w="3053"/>
        <w:gridCol w:w="4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w zielone drzewo te czynią w suchym co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 zielonym drzewie takie rzeczy czynią, co się stanie w suchym?*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jeśli wilgotnemu drzewu to czynią, suchemu co stanie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w zielone drzewo te czynią w suchym co stałoby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2024-05-15T14:56:27Z</dcterms:modified>
</cp:coreProperties>
</file>