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3079"/>
        <w:gridCol w:w="4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prowadzeni zaś i inni dwaj złoczyńcy z Nim by zostali zabici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Prowadzono też innych, dwóch złoczyńców,* aby ich stracić wraz z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Prowadzeni byli zaś i inni złoczyńcy dwaj z nim, (by zostali zgładzeni).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prowadzeni zaś i inni dwaj złoczyńcy z Nim (by) zostali zabici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53:12&lt;/x&gt;; &lt;x&gt;470 27:38&lt;/x&gt;; &lt;x&gt;480 15:27&lt;/x&gt;; &lt;x&gt;500 19:18&lt;/x&gt;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2024-05-15T15:24:54Z</dcterms:modified>
</cp:coreProperties>
</file>