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mówił Ojcze odpuść im nie bowiem wiedzą co czynią rozdzielając zaś szaty Jego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mówił: Ojcze, odpuść im,* bo nie wiedzą, co czynią.** *** Dzieląc się zaś Jego szatami, rzucili losy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[Zaś Jezus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odpuść im, nie bowiem wiedzą,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Rozdzielając zaś szaty jego rzucili losy.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mówił Ojcze odpuść im nie bowiem wiedzą co czynią rozdzielając zaś szaty Jego rzucili los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&lt;x&gt;470 5:44&lt;/x&gt;; &lt;x&gt;510 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Słów: A Jezus (…) co czynią, brak w P 75 (III); k w w d; &lt;x&gt;490 23:34&lt;/x&gt;L.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22:19&lt;/x&gt;; &lt;x&gt;470 27:35&lt;/x&gt;; &lt;x&gt;480 15:24&lt;/x&gt;; &lt;x&gt;500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2024-05-15T17:45:14Z</dcterms:modified>
</cp:coreProperties>
</file>