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Widniał bowiem nad Nim napis: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napis nad nim: Król Judejczyków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2024-05-15T04:29:36Z</dcterms:modified>
</cp:coreProperties>
</file>