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Józef, będący radnym,* człowiek dobry i sprawiedliwy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Józef, radcą będący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mężem dobrym i sprawiedliwym,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Sanhedrynu.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2024-05-15T07:37:13Z</dcterms:modified>
</cp:coreProperties>
</file>