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udał się do Piłata i wyprosił sobie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(do) Piłata poprosił (o)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przyszedłszy do Piłata, 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Piłata i 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do Piłata i poprosił o 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właśnie udał się do Piłata z prośbą o wydanie ciała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 до Пилата, він випросив тіло Ісусове;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przyszedłszy do istoty Pilatosowi poprosił dla siebie cielesny organizm Iesusa,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Piłata,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poszedł do Piłata i poprosił o ciało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poszedł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 udał się do Piłata z prośbą o wydanie mu Jego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2024-05-15T11:52:20Z</dcterms:modified>
</cp:coreProperties>
</file>