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3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 owinął je płótnem i położył je w grobowcu wykutym w skale gdzie nie był jeszcze nikt który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je, owinął w płótno i złożył w wykutym grobowcu,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zdjąwszy owinął je prześcieradłem i położył go w grobowcu wykutym. gdzie nie był nikt jeszcze leżący.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 owinął je płótnem i położył je w grobowcu wykutym w skale gdzie nie był jeszcze nikt który jest położony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2024-05-15T01:42:33Z</dcterms:modified>
</cp:coreProperties>
</file>