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6"/>
        <w:gridCol w:w="3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2024-05-15T08:44:15Z</dcterms:modified>
</cp:coreProperties>
</file>