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zaś, gdy zobaczył Jezusa, bardzo się ucieszył, bo już od dłuższego czasu chciał Go zobaczyć, dlatego że słyszał o Nim* i miał nadzieję zobaczyć jakiś cud dokonany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zobaczywszy Jezusa uradował się bardzo, był bowiem od znacznego czasu chcącym zobaczyć go z powodu (słyszenia) o nim, i miał nadzieję jakiś znak zobaczyć przez niego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2024-05-15T05:53:24Z</dcterms:modified>
</cp:coreProperties>
</file>