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rozmawiali i nawzajem się pytali,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(przy) (mówieniu) ich i (dyskutowaniu), i sam Jezus zbliżywszy się szedł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2024-05-10T12:36:35Z</dcterms:modified>
</cp:coreProperties>
</file>