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4194"/>
        <w:gridCol w:w="3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1:8&lt;/x&gt;; &lt;x&gt;510 3:15&lt;/x&gt;; &lt;x&gt;510 5:32&lt;/x&gt;; &lt;x&gt;510 10:39&lt;/x&gt;; &lt;x&gt;510 13:31&lt;/x&gt;; &lt;x&gt;530 15:15&lt;/x&gt;;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2024-05-10T16:51:58Z</dcterms:modified>
</cp:coreProperties>
</file>