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85"/>
        <w:gridCol w:w="52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Ducha Świętego pełen wrócił od Jordanu i był prowadzony w Duchu na pustkowiu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zaś, pełen Ducha Świętego,* wrócił znad Jordanu i był prowadzony** w Duchu*** po pustkowiu,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zaś pełen Ducha Świętego wrócił od Jordanu, i prowadzony był w duchu na pustkowiu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Ducha Świętego pełen wrócił od Jordanu i był prowadzony w Duchu na pustkowiu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1:15&lt;/x&gt;; &lt;x&gt;490 3:16&lt;/x&gt;; &lt;x&gt;490 4:14&lt;/x&gt;; &lt;x&gt;490 10:21&lt;/x&gt;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11:1&lt;/x&gt;; &lt;x&gt;330 7:1&lt;/x&gt;; &lt;x&gt;490 2:27&lt;/x&gt;; &lt;x&gt;510 8:39&lt;/x&gt;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przez Ducha.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2024-05-16T21:28:54Z</dcterms:modified>
</cp:coreProperties>
</file>