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wypchnęli Jezusa z miasta i zawlekli aż na krawędź góry, na której leżało ich miasto. Chcieli Go strącić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z miasta i wyprowadzili na szczyt góry, na której było zbudowane ich miasto, aby go z niej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precz z miasta, i wywiedli go na wierzch góry, na której miasto ich zbudowane było, aby go z niej na dół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wstali, i wyrzucili go z miasta, i wywiedli go aż na wierzch góry, na której miasto ich zbudowane było, aby go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Porwawszy się z miejsc, wyrzucili Go z miasta i wyprowadzili aż na urwisko góry, na której zbudowane było ich miasto, aby Go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wypchnęli go z miasta, i wywiedli go aż na szczyt góry, na której miasto ich było zbudowane, aby go w dół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się z miejsc, wyrzucili Go z miasta i chcąc strącić w przepaść, zaciągnęli aż na krawędź góry, na której było zbudowane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wyrzucili Go z miasta i chcąc Go strącić w przepaść, wyprowadzili na szczyt góry, na której ich miasto było zbudowane.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i wyrzucili Go z miasta. Poprowadzili Go aż na urwisty stok góry, na której zbudowane było ich miasto, aby Go strącić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zerwali się z miejsc, wypędzili go z miasta na szczyt wzgórza, u stóp którego leżało miasto, aby tam strącić go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 wyrzucili Go za miasto, i zawlekli aż nad urwisko na górze, na której ich miasto było zbudowane, aby Go strącić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вигнали його геть з міста і повели його на край гори, на якій було збудоване їхнє місто, щоб його з неї скинути;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w górę wyrzucili go na zewnątrz tego miasta, i zawiedli go aż do wyniosłego sterczącego szczytu góry na której to miasto przedtem było zbudowane ich, tak że również stało się możliwe strącić na dół z zawieszonej skały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powstali, wyrzucili go na zewnątrz miasta oraz poprowadzili go aż do krawędzi góry, na której było zbudowane ich miasto, by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Wstali, wyprowadzili Go z miasta i zawlekli na skraj skały, na której wznosiło się ich miasto, chcąc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wypędzili go za miasto i zaprowadzili na występ góry, na której było zbudowane ich miasto, żeby go zrzucić głową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z miejsc, chwycili Jezusa i zaciągnęli na zbocze skalistego wzgórza z zamiarem strącenia Go w przepaść.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2024-05-16T17:15:53Z</dcterms:modified>
</cp:coreProperties>
</file>