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3498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przeszedłszy przez środek ich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przeszedł ich środkiem i zaczął się oddalać.*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przeszedłszy przez środek ich poszedł.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przeszedłszy przez środek ich poszedł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8:59&lt;/x&gt;; &lt;x&gt;500 10:39&lt;/x&gt;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2024-05-16T17:50:47Z</dcterms:modified>
</cp:coreProperties>
</file>