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na naukę Jego że z władzą było słowo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się* Jego nauczaniem, ponieważ Jego Słowo (wypowiadane) było (jak przez posiadającego) władzę.**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na naukę jego, bo (z) władzą było słowo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na naukę Jego że z władzą było słowo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jako ktoś władny spełnić to, o czym mówi. Rabini w swoich wywodach zwykle cytowali ludzi cieszących się powszechnym uznaniem, zanim sformułowali własne twierdzenie (&lt;x&gt;490 4:32&lt;/x&gt;L.).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7:28-29&lt;/x&gt;; 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2024-05-16T20:49:52Z</dcterms:modified>
</cp:coreProperties>
</file>