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zgromadzeniu był człowiek mający ducha demona nieczystego i zakrzyknął głosem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 mający ducha demona* nieczystego – i wrzasnął donośnym głosem: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synagodze był człowiek mający ducha demona nieczystego i zakrzyknął głosem wielkim: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zgromadzeniu był człowiek mający ducha demona nieczystego i zakrzyknął głosem wielkim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2024-05-16T20:10:12Z</dcterms:modified>
</cp:coreProperties>
</file>