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tej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się* pogłoska o Nim do każdego zakątka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rozeszło się echo o nim na wszelkie miejsce tej okolicy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(tej)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szerokim echem rozchodziła się po okolicznych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wszędzie po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wieść na wszystkie miejsca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sława o nim na wszelkie miejsce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wszędzie po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wieść o nim po wszystkich miejscowościach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wszystkich miejscowościach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rozeszła się po wszystkich miejscowościach tej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rozeszła się szeroko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docierała do każdego zakątka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йшла чутка про нього по всіх місцях краю.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 się jakiś dźwięk z około niego do wszystkiego właściwego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pogłoska na wszystkie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rozchodziły się o Nim wieści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docierała do każdego zakątka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wydarzeniu lotem błyskawicy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2024-05-16T12:23:09Z</dcterms:modified>
</cp:coreProperties>
</file>