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307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dźwięk o nim na wszelkie miejsce tej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się* pogłoska o Nim do każdego zakątka okolicy.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rozeszło się echo o nim na wszelkie miejsce tej okolicy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dźwięk o nim na wszelkie miejsce (tej) 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2024-05-16T20:34:24Z</dcterms:modified>
</cp:coreProperties>
</file>