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2"/>
        <w:gridCol w:w="6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Wychodziły zaś i demony z licznych krzyczące i mówiące że Ty jesteś Pomazaniec Syn Boga i upominając nie pozwalał im mówić gdyż wiedziały że Pomazańcem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wychodziły też demony,* które krzyczały:** Ty jesteś Synem Boga.*** On jednak karcił je i nie pozwalał im mówić,**** gdyż wiedziały, że On jest Chrystusem.*****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Wychodziły zaś i demony z licznych, krzyczące i mówiące, że: Ty jesteś Syn Boga. upominając nie pozwalał im mówić, bo wiedziały, (że) Pomazańcem on (jest).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(Wychodziły) zaś i demony z licznych krzyczące i mówiące że Ty jesteś Pomazaniec Syn Boga i upominając nie pozwalał im mówić gdyż wiedziały (że) Pomazańcem On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3:11&lt;/x&gt;; &lt;x&gt;510 16:17-18&lt;/x&gt;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1:35&lt;/x&gt;; &lt;x&gt;470 8:29&lt;/x&gt;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4:35&lt;/x&gt;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1:34&lt;/x&gt;; &lt;x&gt;490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2024-05-16T21:21:10Z</dcterms:modified>
</cp:coreProperties>
</file>