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406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synagogach* Judei.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głoszący w synagogach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głosił swe przesłanie również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słowo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synagogach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jak herold aż do synagog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nauczał w synagogach po całym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 judejskich.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проповідував по юдейських синагогах.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ogłaszający do miejsc zbierania razem Iudai.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głosząc w bóżnicach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Poświęcał też czas na głoszenie w synagogach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w synagogach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wędrując po całej Judei, przemawiał w synagogach.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2024-05-16T12:34:25Z</dcterms:modified>
</cp:coreProperties>
</file>