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1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wprowadziwszy Go oszczerca na górę wysoką pokazał Mu wszystkie Królestwa świata zamieszkałego w chwili czasu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diabeł na górę* i w jednej chwili pokazał Mu wszystkie królestwa (zamieszkanego) świata.**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wprowadziwszy go, pokazał mu wszystkie królestwa (świata) zamieszkałego w chwili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wprowadziwszy Go oszczerca na górę wysoką pokazał Mu wszystkie Królestwa świata zamieszkałego w chwili czasu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górę; εἰς  ὄρος, W (IV/V); diabeł na wysoką górę, A (V), brak:  </w:t>
      </w:r>
      <w:r>
        <w:rPr>
          <w:rtl/>
        </w:rPr>
        <w:t>א</w:t>
      </w:r>
      <w:r>
        <w:rPr>
          <w:rtl w:val="0"/>
        </w:rPr>
        <w:t xml:space="preserve"> (IV), k w w l : &lt;x&gt;470 5:8&lt;/x&gt;; &lt;x&gt;490 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zamieszkanego świata, οἰκουμένη; &lt;x&gt;490 2:1&lt;/x&gt; ozn. cesarstwo rzymskie.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2024-05-16T18:14:45Z</dcterms:modified>
</cp:coreProperties>
</file>