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łatwiejsze,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powiedzieć: Odpuszczone są ci grzechy twe,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Przebaczone są ci grzechy,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Przebaczone ci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 łatwiejszego, rzec: Odpuszczone są tobie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łacniejszego rzec: Odpuszczają się tobie grzechy,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łatwiej, rzec: Odpuszczone są ci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Odpuszczone zostały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łatwiej: powiedzieć «Twoje grzechy zostały ci odpuszczone», czy też powiedzieć: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zdumiewające: powiedzieć: Odpuszczone są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łatwiej jest powiedzieć: Jesteś wolny od swoich grzechów? Czy też: Teraz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Twoje grzechy są odpuszczone, czy: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- сказати: відпускаються тобі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jakościowo jest łatwiej wcinające się, rzec: Od przeszłości puszczone od siebie są tobie uchybienia twoje,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powiedzieć: Odpuszczone ci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rzec: "Twoje grzechy są ci odpuszczone",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powiedzieć: Twoje grzechy są ci przebaczone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2024-05-23T16:12:22Z</dcterms:modified>
</cp:coreProperties>
</file>