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samego bowiem oraz wszystkich przy nim zebranych ogarnęło zdumienie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tak obfitego połowu.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wszystkich, którzy z nim byli, ogarnęło zdumienie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połowu ryb, jakiego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 był strach ogarnął, i wszystkie, co z nim byli, z onego obłowu ryb, które byli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go było zdumienie ogarnęło i wszytkie, co przy nim byli, z połowu ryb, który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 jego towarzyszy w zdumienie wprawił połów ryb, jakiego dokonali;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zdumienie ogarnęło jego i wszystkich, którzy z nim byli, z powodu połowu ryb, które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wszystkich, którzy z Nim byli, z powodu połowu ryb, którego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jego i wszystkich, którzy z nim byli, z powodu dokonanego połowu ryb;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jego i wszystkich z nim z powodu połowu ryb, który osiągnęli.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niezwykły połów wywołał zdumienie Szymona i jego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takiego połowu ryb, którego dokonali, zdumienie i lęk ogarnęły go i wszystkich jego towarzyszy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Жах охопив його і всіх, хто був з ним, від кількости риби, що вони наловили,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objęło dookoła jego i wszystkich tych razem z nim, zależnie na tym połowie ryb, których razem 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ogarnął go strach oraz wszystkich co byli z nim, z powodu połowu ryb, które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i wszystkich, którzy z nim byli, ogarnęło zdumienie z powodu takiego połowu ryb,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połowu ryb, które złapali, zadziwienie ogarnęło jego oraz wszystkich, co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ilość złapanych ryb wywarła na nim ogromne wrażenie. Zdumienie ogarnęło również innych rybaków,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2024-05-23T14:29:04Z</dcterms:modified>
</cp:coreProperties>
</file>