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(że)* wyruszył do miasta zwanego Nain. Szli z Nim Jego uczniowie oraz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następującym (dniu), udał się do miasta zwanego Nain i szli razem z nim uczniowie jego i 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(że), &lt;x&gt;490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2024-05-14T11:24:14Z</dcterms:modified>
</cp:coreProperties>
</file>