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8"/>
        <w:gridCol w:w="4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ją Pan ulitował się nad nią i powiedział jej nie płacz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ją, Pan zlitował się* nad nią i powiedział do niej: Przestań płakać.**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ją Pan ulitował się nad nią i 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płacz.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ją Pan ulitował się nad nią i powiedział jej nie płacz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20:34&lt;/x&gt;; &lt;x&gt;480 1:41&lt;/x&gt;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8:52&lt;/x&gt;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2024-05-14T00:10:40Z</dcterms:modified>
</cp:coreProperties>
</file>