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Sługa* zaś pewnego setnika,** który był dla niego cenny, chorował i bliski był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Setnika zaś pewnego niewolnik źle mający się miał umierać, który był mu cenny.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niewolnik, δοῦλος.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chorował i bliski był śmierci, κακῶς ἔχων ἤμελλεν τελευτᾶν, euf. hbr.: czując się źle, zamierzał zakończyć (życie).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2024-05-13T22:50:35Z</dcterms:modified>
</cp:coreProperties>
</file>