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ci przybyli więc do Niego i powiedzieli: Jan Chrzciciel posłał nas do Ciebie z zapytaniem: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Przybyszy zaś do niego mężowie powiedzieli: Jan Chrzciciel wysłał nas do ciebie mówiąc: Ty jesteś Przychodzący czy innego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2024-05-14T09:16:46Z</dcterms:modified>
</cp:coreProperties>
</file>