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pozostanie względem Mnie niezrażony.*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też będzie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kto by się nie zgorszył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którykolwiek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który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блаженний той, хто через мене не спокуситься.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szczęśliwym jest ten, kto się przeze mnie nie zgorszył.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mną nie zgorszył”.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(...) niezrażony, ὃς ἐὰν μὴ σκανδαλισθῇ ἐν ἐμοί, lub: (1) kogo nic we Mnie nie zrazi; (2) dla kogo nie stanę się powodem potknięcia; (3) kto się Mną nie zgorszy, zob. </w:t>
      </w:r>
      <w:r>
        <w:rPr>
          <w:rtl/>
        </w:rPr>
        <w:t>וְאַׁשְרֵי הָאִיׁש אֲׁשֶר לֹא־יִּכָׁשֵלּבִי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26:31&lt;/x&gt;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2024-05-14T08:08:08Z</dcterms:modified>
</cp:coreProperties>
</file>