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iż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Proroka? Owszem,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poszliście zobaczyć? Proroka? O, 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proroka? Możecie być pewni: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tak, powiadam wam,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ж ви ходили дивитися? На пророка? Так, кажу вам, - навіть більше, ніж на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Ujrzeć(?) proroka? Owszem, powiadam wam, i będące(go) wokół większym nadmiarem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Tak, mówię wam proroka i to bardzo szczególnego.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co wyszliście zobaczyć? Proroka! Otóż to,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co wyszliście ujrzeć? Proroka? Tak,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2024-05-14T04:36:29Z</dcterms:modified>
</cp:coreProperties>
</file>