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twoim obliczem,* ** który przygotuje Twą drogę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o którym jest napisane: Oto wysyłam zwiastuna mego przed obliczem twym, który uładzi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posłańca : ἄγγελος określa też anioła (np. 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23:20&lt;/x&gt;; &lt;x&gt;460 3:1&lt;/x&gt;; &lt;x&gt;470 11:10&lt;/x&gt;; &lt;x&gt;480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2024-05-14T20:00:32Z</dcterms:modified>
</cp:coreProperties>
</file>