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(setnik)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 Jezusie wysłał do niego starszych (z) Judejczyków. prosząc go, żeby przyszedłszy uratował niewolnika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2024-05-14T06:57:24Z</dcterms:modified>
</cp:coreProperties>
</file>