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przybywszy do Jezusa prosili Go pilnie mówiąc że godny jest któremu przyzna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przybyli do Jezusa i zaczęli Go usilnie prosić, mówiąc: Godzien jest, abyś mu to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przybywszy do Jezusa prosili go gorliwie, mówiąc, że: Godzien jest, (żebyś) mu uczynił 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przybywszy do Jezusa prosili Go pilnie mówiąc że godny jest któremu przyzna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zjawili się u Jezusa i usilnie prosili: Zasługuje, abyś spełnił jego prośbę,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przyszli do Jezusa i prosili go usilnie: Godny jest, abyś mu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przyszedłszy do Jezusa, prosili go z pilnością, mówiąc: Godzien jest, abyś mu to uczynił;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przyszedszy do Jezusa, prosili go z pilnością, mówiąc mu: Iż godzien jest, abyś mu to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zjawili się u Jezusa i prosili Go usilnie: Godzien jest, żebyś mu to wyświadczył – mówili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przyszedłszy do Jezusa, prosili go usilnie, mówiąc: Godzien jest, abyś mu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stanęli przed Jezusem i prosili Go żarliwie: Zasługuje, żebyś mu to wyświadczył.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Jezusa, bardzo Go prosili: „Zasługuje, abyś mu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Posłani przybyli do Jezusa i prosili Go żarliwie, mówiąc: „Zasłużył sobie, abyś mu to wyświadczył.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Przybyli więc do Jezusa i gorąco go prosili: - Setnik zasługuje, aby to dla niego uczynić,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uzdrowił jego sługę. Oni, stanąwszy przed Jezusem, prosili Go bardzo: - Zasłużył sobie na to, abyś mu pomógł: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до Ісуса, вони благали його ревно, кажучи: Він гідний, щоб ти йому зробив це,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stawszy się obok-przeciw istotnie do Iesusa przyzywali obok-przeciw go gorliwie powiadając że: Godny jest któremu dostarczysz się trzymając obok-przeciw to właśnie,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oni, kiedy przybyli do Jezusa, prosili go gorliwie, mówiąc: Godzien jest, abyś mu to uczynił;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Jeszui i gorąco się za nim wstawiali: "Naprawdę zasługuje na to, abyś to dla niego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podeszli do Jezusa, zaczęli go żarliwie upraszać, mówiąc: ”Godzien jest, żebyś mu to wyświadczył,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Spotkawszy Jezusa, gorąco prosili: —Pomóż mu, bo zasługuje na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2024-05-14T22:23:15Z</dcterms:modified>
</cp:coreProperties>
</file>