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4"/>
        <w:gridCol w:w="3408"/>
        <w:gridCol w:w="41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jej są odpuszczone twoje grzechy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niej zaś powiedział: Odpuszczone są ci twoje grzechy.*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Odpuszczone są twe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jej są odpuszczone twoje grzechy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9:2&lt;/x&gt;; &lt;x&gt;490 5:20&lt;/x&gt;; &lt;x&gt;690 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2024-05-13T23:14:23Z</dcterms:modified>
</cp:coreProperties>
</file>