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7"/>
        <w:gridCol w:w="3059"/>
        <w:gridCol w:w="4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kobiety wiara twoja ocaliła cię idź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do kobiety: Twoja wiara* ocaliła cię, idź w pokoju.**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kobiety: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Wiara twa uratowała cię;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kobiety wiara twoja ocaliła cię idź w pokoju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9:22&lt;/x&gt;; &lt;x&gt;490 5:20&lt;/x&gt;; &lt;x&gt;490 8:48&lt;/x&gt;; &lt;x&gt;490 17:19&lt;/x&gt;; &lt;x&gt;490 18:42&lt;/x&gt;; &lt;x&gt;510 3:16&lt;/x&gt;; &lt;x&gt;510 14:9&lt;/x&gt;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1:17&lt;/x&gt;; &lt;x&gt;480 5:34&lt;/x&gt;; &lt;x&gt;510 15:33&lt;/x&gt;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2024-05-14T13:28:42Z</dcterms:modified>
</cp:coreProperties>
</file>