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poszedł z nimi już zaś On nie daleko będąc oddalonym od domu posłał do Niego setnik przyjaciół mówiąc Mu Panie nie bądź kłopotanym nie bowiem jestem wart aby pod dach mój wszedłbyś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zatem wyruszył z nimi. A gdy już był niedaleko domu, setnik posłał przyjaciół, którzy Mu powiedzieli: Panie, nie trudź się,* nie jestem bowiem godzien,** abyś wszedł pod mój dach.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Jezus wyruszył z nimi. Już zaś (gdy) on nie daleko (był oddalony) od domu, posłał przyjaciół setnik mówiąc mu: Panie, nie trudź się, nie bowiem wart jestem, aby pod dach mój wszedłeś.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poszedł z nimi już zaś On nie daleko będąc oddalonym od domu posłał do Niego setnik przyjaciół mówiąc Mu Panie nie bądź kłopotanym nie bowiem jestem wart aby pod dach mój wszedłbyś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8:49&lt;/x&gt;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3:11&lt;/x&gt;; &lt;x&gt;470 10:37&lt;/x&gt;; &lt;x&gt;470 22:8&lt;/x&gt;; &lt;x&gt;490 5:8&lt;/x&gt;; &lt;x&gt;500 13:8&lt;/x&gt;; &lt;x&gt;510 13:46&lt;/x&gt;; &lt;x&gt;530 15:9&lt;/x&gt;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2024-05-14T09:43:14Z</dcterms:modified>
</cp:coreProperties>
</file>