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5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wrzaskiem* upadł przed Nim i donośnym głosem zawołał: Co mnie i Tobie,** Jezusie, Synu Boga Najwyższego?*** Błagam Cię, czy mógłbyś mnie nie dręczyć?!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Jezusa, zakrzyknąwszy przypadł do niego i głosem wielkim rzekł: Co mi i tobie, Jezusie, Synu Boga Najwyższego? Proszę cię, (aby) nie mnie zacząłbyś męczyć.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1:23-24&lt;/x&gt;; &lt;x&gt;490 4:33-34&lt;/x&gt;;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Tobie, τί ἐμοὶ καὶ σοί, idiom hbr. </w:t>
      </w:r>
      <w:r>
        <w:rPr>
          <w:rtl/>
        </w:rPr>
        <w:t>מַה־ּלִי וָלְָך</w:t>
      </w:r>
      <w:r>
        <w:rPr>
          <w:rtl w:val="0"/>
        </w:rPr>
        <w:t xml:space="preserve"> , l.: (1) Co nas łączy; (2) Co my mamy wspólnego; (3) Zostaw mnie w spokoju.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24:16&lt;/x&gt;; &lt;x&gt;230 57:2&lt;/x&gt;; &lt;x&gt;340 3:26&lt;/x&gt;; &lt;x&gt;490 1:32&lt;/x&gt;; 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2024-05-17T02:15:51Z</dcterms:modified>
</cp:coreProperties>
</file>