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8:37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poprosiło Go całe mnóstwo z okolicy Gadareńczyków odejść od nich gdyż strachem wielkim zostali objęci On zaś wszedłszy do łodzi wrócił</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poprosił go cały okoliczny tłum Gerazeńczyków, aby od nich odszedł,* ogarniał ich bowiem wielki strach.** On zaś wsiadł do łodzi i zawrócił.</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poprosiło go całe mnóstwo (z) okolicy Gerazeńczyków odejść od nich, bo strachem wielkim byli ogarnięci. On zaś wszedłszy do łodzi wrócił.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poprosiło Go całe mnóstwo (z) okolicy Gadareńczyków odejść od nich gdyż strachem wielkim zostali objęci On zaś wszedłszy do łodzi wrócił</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cały tłum złożony z mieszkających w tej okolicy Gerazeńczyków zwrócił się do Jezusa z prośbą, aby od nich odszedł, ogarniał ich bowiem wielki strach. Jezus wsiadł zatem do łodzi i polecił ruszać z powrotem.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Wówczas cała ludność okolicznej krainy Gadareńczyków prosiła go, aby od nich odszedł, gdyż ogarnął ich wielki strach. Wtedy on wsiadł do łodzi i zawrócił.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prosiło go wszystko mnóstwo onej okolicznej krainy Gadareńczyków, aby odszedł od nich; albowiem ich był wielki strach ogarnął. A on wstąpiwszy w łódź, wrócił się.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prosiło go wszytko mnóstwo krain Gerazanów, aby odszedł od nich, abowiem byli wielkim strachem zjęci. A on wsiadszy w łódź, wrócił się.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Wtedy cała ludność kraju Gergezeńczyków prosiła Go, żeby odszedł od nich, bo wielkim strachem byli przejęci. On więc wsiadł do łodzi i odpłynął z powrotem.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prosiła go cała ludność okolic gerazeńskich, by odszedł od nich, gdyż ogarnął ich wielki strach. Wtedy On wsiadł do łodzi i zawrócił.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Wówczas cała ludność krainy Gerazeńczyków prosiła Go, aby odszedł, gdyż ogarnął ich wielki strach. Wtedy On wsiadł do łodzi i zawrócił.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cała ludność z okolic Gerazy prosiła Go, aby odszedł od nich, gdyż ogarnął ich wielki lęk. On wsiadł więc do łodzi i odpłynął z powrotem.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Wtedy ta cała gromada Gerazeńczyków z okolicznych miejscowości poprosiła Go, żeby odszedł od nich, bo strach ich wielki ogarnął. On zatem wsiadł do łodzi i wrócił.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Mieszkańcy okolic Gerazy prosili Jezusa, żeby stamtąd odszedł, bo ich ogarnął wielki strach. Wsiadł więc do łodzi, by ruszyć w powrotną drogę.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Wtedy cała ludność okolic Gergezy zaczęła Go prosić, aby odszedł od nich, ponieważ bardzo się bali. Wszedł więc do łodzi i zawrócił.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попросила його вся людність Гадаринської землі відійти від них, бо були охоплені великим страхом. Він ввійшов до човна й повернувся.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wezwało do uwyraźnienia się go wszystko razem mnóstwo tej okolicy Gerasenosów aby był skłonny odejść od nich, że strachem wielkim byli do razem trzymani. On zaś wstąpiwszy do statku zawrócił wstecz-pod.</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poprosiło go całe mnóstwo ludzi z owej krainy Gergezeńczyków, by od nich odszedł, bo byli ogarnięci wielkim strachem.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Wówczas wszyscy z regionu gerazeńskiego prosili Go, żeby ich opuścił, bo ogarnął ich wielki strach. Wsiadł więc do łodzi i zawrócił.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Całe to mnóstwo z okolicznej krainy Gerazeńczyków prosiło go więc, żeby od nich odszedł, gdyż ogarnęła ich wielka bojaźń. Wtedy wsiadł do łodzi i zawrócił.</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Wówczas tłum Gerazeńczyków zaczął błagać Jezusa, żeby opuścił ich okolicę, ludzie byli bowiem przerażeni. Jezus wszedł więc do łodzi,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16:39&lt;/x&gt;</w:t>
      </w:r>
    </w:p>
  </w:footnote>
  <w:footnote w:id="3">
    <w:p>
      <w:pPr>
        <w:pStyle w:val="FootnoteText"/>
      </w:pPr>
      <w:r>
        <w:rPr>
          <w:rStyle w:val="FootnoteReference"/>
        </w:rPr>
        <w:t>2)</w:t>
      </w:r>
      <w:r>
        <w:t xml:space="preserve"> </w:t>
      </w:r>
      <w:r>
        <w:t>&lt;x&gt;490 1:65&lt;/x&gt;; &lt;x&gt;490 5:26&lt;/x&gt;; &lt;x&gt;490 7:16&lt;/x&gt;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2024-05-17T03:46:51Z</dcterms:modified>
</cp:coreProperties>
</file>