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61"/>
        <w:gridCol w:w="58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Prosił zaś Go mąż z którego wyszedł wyszły demony by być z Nim oddalił zaś go Jezus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mężczyzna, z którego wyszły demony, prosił Go, aby mógł z Nim być. Odprawił go jednak,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Prosił zaś go mąż, z którego wyszły były demony, (by) być z nim. Oddalił zaś go mówiąc: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Prosił zaś Go mąż z którego wyszedł (wyszły) demony (by) być z Nim oddalił zaś go Jezus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zaś, z którego wyszły demony, prosił Go, aby pozwolił mu przy Nim pozostać. Jezus jednak odesłał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człowiek, z którego wyszły demony, prosił go, aby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mógł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 nim zostać. Lecz Jezus odprawił go,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prosił go on mąż, z którego wyszli dyjabli, aby był przy nim; ale go Jezus odprawił,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prosił go mąż, od którego wyszli byli czarci, aby był przy nim. Ale go Jezus odprawił,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zaś, z którego wyszły złe duchy, prosił Go, żeby mógł z Nim zostać. Lecz [Jezus] odprawił go,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mąż ten, z którego wyszły demony, prosił go, by mógł być z nim. Lecz On odprawił go,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człowiek, z którego wyszły demony, prosił Go, aby mógł z Nim zostać. On jednak odesłał go,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człowiek, z którego wyszły demony, prosił, aby mógł zostać przy Nim. Lecz Jezus odprawił go,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ten człowiek, z którego wyszły demony, prosił Go, aby mógł zostać przy Nim. Odprawił go jednak mówiąc: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Człowiek uwolniony od demonów bardzo chciał zostać z Jezusem, ale on przed rozstaniem tak do niego powiedział: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człowiek, z którego wyszły czarty, prosił Go, aby mógł zostać przy Nim. Lecz On nie zgodził się,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Той чоловік, з якого вийшли біси, благав його, щоб бути з ним. Та він відпустив його,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Błagał zaś jego ten mąż od którego jako jeden przedtem wyszedł te bóstwa daimonów aby mógł być razem z nim. Rozwiązawszy uwolnił zaś go powiadając: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mąż, z którego wyszły demony, prosił go aby mógł z nim być. Ale Jezus go odprawił,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Człowiek, z którego wyszły demony, błagał, aby mógł udać się z Nim, lecz Jeszua odesłał go,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mężczyzna, z którego wyszły demony, usilnie prosił, by mógł z nim pozostać; ale on go odprawił,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podszedł do Niego uzdrowiony z pytaniem, czy może z Nim pozostać. Jezus jednak odmówił: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2024-05-17T05:31:19Z</dcterms:modified>
</cp:coreProperties>
</file>