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51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 do domu twojego i opowiadaj ile uczynił ci Bóg i odszedł po całym mieście głosząc ile uczynił mu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 do swojego domu i opowiadaj (dokładnie), jak wiele uczynił dla ciebie Bóg.* Odszedł więc i po całym mieście rozgłaszał, jak wiele uczynił mu Jezus.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Wracaj do domu twego i opowiadaj, ile ci uczynił Bóg· I odszedł po całym mieście głosząc, ile uczynił mu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 do domu twojego i opowiadaj ile uczynił ci Bóg i odszedł po całym mieście głosząc ile uczynił mu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 wszystkim, co uczynił dla ciebie Bóg.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2024-05-17T05:44:06Z</dcterms:modified>
</cp:coreProperties>
</file>