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8"/>
        <w:gridCol w:w="5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dotknął się Mnie ktoś Ja bowiem poznałem moc wyszedłszy ze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powiedział: Ktoś Mnie dotknął, sam poczułem bowiem, że wyszła ze Mnie moc.*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Dotknął mnie ktoś, ja bowiem poznałem moc wyszłą 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dotknął się Mnie ktoś Ja bowiem poznałem moc wyszedłszy ze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powiedział: Ktoś Mnie dotknął, gdyż poczułem, że wyszła ze Mnie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powiedział: Ktoś mnie dotknął, bo poczułem, że moc wyszła 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Dotknął się mnie ktoś, bom poznał, że moc ode mnie wyszła.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rzekł: Tknął się mnie ktoś: bo ja wiem, że moc wyszła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rzekł: Ktoś się Mnie dotknął, bo poznałem, że moc wyszła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zaś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Dotknął się mnie ktoś; poczułem bowiem, że moc wyszła 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potwierdził: Ktoś Mnie dotknął, bo poczułem, że moc wyszła 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rzekł: „Ktoś Mnie dotknął i poczułem, że moc wyszła ze Mnie”.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„Ktoś się mnie dotknął, bo poczułem, że moc ze mnie wyszła”.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Tknął się mnie ktoś, bom ja poznał, że moc wyszła odemnie.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rzekł: - Ktoś się Mnie dotknął, bo poczułem moc ze Mnie wychodzącą.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же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Доторкнувся до мене хтось, бо я відчув, як сила вийшла з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Iesus rzekł: Przyczepił sobie dotknięciem zarzewie należące do mnie ktoś, ja bowiem rozeznałem nieokreśloną moc wyszłą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powiedział: Ktoś mnie dotknął, gdyż ja poznałem moc, która ze mnie wyszła.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Jeszua powiedział: "Ktoś jednak mnie dotknął, bo poczułem, że moc ze mnie wyszła".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powiedział: ”Ktoś mnie dotknął, bo zauważyłem, że moc ze mnie wyszła”.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powtórzył: —Ktoś dotknął Mnie świadomie. Wiem, że moja moc kogoś uzdrowiła.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6:19&lt;/x&gt;; &lt;x&gt;510 5:15&lt;/x&gt;; &lt;x&gt;510 10:38&lt;/x&gt;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2024-05-17T06:08:32Z</dcterms:modified>
</cp:coreProperties>
</file>