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sam poczułem bowiem, że wyszła ze Mnie 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mnie ktoś, ja bowiem poznałem moc wyszłą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6:19&lt;/x&gt;; &lt;x&gt;510 5:15&lt;/x&gt;;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2024-05-17T02:16:44Z</dcterms:modified>
</cp:coreProperties>
</file>