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Córko, twoja wiara cię ocaliła.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Ufaj, córko!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Córko, wiara twoja ciebie uzdrowiła.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Córko, twoja wiara cię ocaliła,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twoja uzdrowiła cię,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jej oznajmił: Córko, twoja wiara cię uzdrowiła,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„Córko, twoja wiara cię uzdrowiła.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jej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„Córko, twoja wiara przyniosła ci ratunek. Idź w pokoju”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Córko, wiara twa zachowała cię; idźże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powiedział: - Córko, wiara twoja cię zbawiła.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Дочко, віра твоя врятувала тебе; іди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jej: Córka, ta wiadoma wiara wtwierdzenia do rzeczywistości należąca do ciebie, trwale ocaliła cię; wyprawiaj się do sfery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jej powiedział: Ufaj, córko; twoja wiara cię uzdrowiła;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"Moja córko, twoja ufność cię ocaliła, odejdź w 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niej: ”Córko, twoja wiara cię uzdrowiła; 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—Córko! Uwierzyłaś, więc odzyskałaś zdrowie. Idź w pokoju!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2024-05-17T03:16:45Z</dcterms:modified>
</cp:coreProperties>
</file>