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usłyszał i odezwał się do niego: Przestań się bać, tylko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usłyszawszy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uwierz, i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posłyszał te słowa i zwrócił się do Jairosa: Nie bój się!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słysząc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odezwał się do niego: 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usłyszawszy to, odpowiedział mu,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to słowo, odpowiedział ojcu dzieweczki: Nie bój się, wierz jedno, a będzie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 to, rzekł: Nie bój się! Wierz tylko,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usłyszawszy to,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oznajmił mu: Nie bój się, tylko 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 to, odezwał się do niego: „Nie bój się, tylko wierz, a będzie ocalona”.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Jezus usłyszał,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wierzył, a będzie uratowana”.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odpowiedział mu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się; tylko wierz, a będzie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Jezus, odrzekł mu: - Nie lękaj się, wierz tylko, a będzie ocalona!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почувши це,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віруй, і буде врятована.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usłyszawszy odróżnił się mu: Nie strachaj się, wyłącznie jedynie wiernie wtwierdź do rzeczywistości, i będzie ocalona.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to usłyszał, odpowiedział mu, mówiąc: Nie bój się, tylko wierz, a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słysząc to, Jeszua odpowiedział mu: "Nie bój się! Tylko dalej ufaj, a ona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mu odpowiedział: ”Nie bój się, tylko uwierz, a zostanie wybawiona”.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nie zważając na to, co mówią, rzekł do Jaira: —Uwierz Mi i niczego się nie bój! Dziecko będzie żyło.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2024-05-17T06:08:11Z</dcterms:modified>
</cp:coreProperties>
</file>