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6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usłyszawszy odpowiedział mu mówiąc nie bój się jedynie wierz i zostanie uratowana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to usłyszał i odezwał się do niego: Przestań się bać, tylko uwierz, a będzie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usłyszawszy odpowiedział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jedynie uwierz, i będzie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usłyszawszy odpowiedział mu mówiąc nie bój się jedynie wierz i zostanie uratowana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2024-05-17T06:09:08Z</dcterms:modified>
</cp:coreProperties>
</file>