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5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wyrzuciwszy na zewnątrz wszystkich i chwyciwszy rękę jej zawołał mówiąc dziewczynko wstań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ujął ją za rękę* i głośno powiedział: Dziewczynko, wstań!**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chwyciwszy rękę jej zawołał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Dziewczynko, podnieś się*.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wyrzuciwszy na zewnątrz wszystkich i chwyciwszy rękę jej zawołał mówiąc dziewczynko wstań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obudź się!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Zbudź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2024-05-17T05:30:57Z</dcterms:modified>
</cp:coreProperties>
</file>