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4"/>
        <w:gridCol w:w="3076"/>
        <w:gridCol w:w="46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zaś Go uczniowie Jego mówiąc czym oby jest przykład ten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uczniowie zaś zapytali Go, czego mogłaby dotyczyć ta przypowieść.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Pytali zaś go uczniowie jego. czym ten byłby przykład.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zaś Go uczniowie Jego mówiąc czym oby jest przykład ten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2024-05-17T03:46:16Z</dcterms:modified>
</cp:coreProperties>
</file>