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4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dowiedziawszy się podążyły za Nim i przyjąwszy ich mówił im o Królestwie Boga i potrzebę mających uzdrowienia uzdrawiał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jednak dowiedziały się o tym i poszły za Nim.* Przyjął je wówczas życzliwie, mówił im o Królestwie Bożym,** a tych, którzy mieli potrzebę uzdrowienia, leczył.***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dowiedziawszy się zaczęły towarzyszyć mu. I przyjąwszy ich mówił im o królestwie Boga i potrzebę mających uzdrowienia 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dowiedziawszy się podążyły za Nim i przyjąwszy ich mówił im o Królestwie Boga i potrzebę mających uzdrowienia uzdrawiał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9:2&lt;/x&gt;; &lt;x&gt;470 16:13-16&lt;/x&gt;; &lt;x&gt;480 8:27-29&lt;/x&gt;; &lt;x&gt;470 16:24-28&lt;/x&gt;; &lt;x&gt;480 8:34-9&lt;/x&gt;; &lt;x&gt;470 17:1-9&lt;/x&gt;; &lt;x&gt;480 9:2-9&lt;/x&gt;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2024-05-12T11:40:38Z</dcterms:modified>
</cp:coreProperties>
</file>