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 Boga. Kiedy tak trwali w podziwie nad tym wszystkim, co czynił, On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potęgą Boga. A gdy się dziwili wszystkiemu, co czynił Jezus,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wielmożnością Bożą. A gdy się wszyscy dziwowali wszystkim rzeczom, które czynił Jezus,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sfukał ducha nieczystego i uzdrowił dziecię, i oddał je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osłupieli ze zdumienia nad wielkością Boga. Gdy tak wszyscy pełni byli podziwu dla wszystkich Jego czynów,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nad wielkością Boga. Lecz gdy wszyscy dziwili się temu wszystkiemu, co czynił, On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byli zdumieni potęgą Boga.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zapowiedź męki, śmierci i 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dziwili się temu, co Jezus uczynił,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zdumieni wielkością Boga. Gdy wszyscy dziwili się temu, co czynił, On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wielkością Boga. Gdy wszyscy byli pełni podziwu dla wszystkiego, co czynił,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potęgą Boga. Jeszcze nie ochłonęli z podziwu nad wszystkim, czego Jezus dokonał, gdy on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byli pełni podziwu dla wielkości Boga. Ponowna zapowiedź męki Lecz kiedy podziwiali wszystko, co uczynił, On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всі дивувалися з величі Божої. Коли ще всі чудувалися всім, що робив Ісус, він сказав до своїх учнів: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wystraszani uderzeniami zaś wszyscy zależnie na tej wielkości tego wiadomego boga. Wskutek wszystkich zaś dziwiących się zależnie na wszystkich na których czynił, rzekł istotnie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 nad wspaniałością Boga. Zaś kiedy wszyscy się dziwili nad wszystkim, co uczynił,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osłupieli, zdumieni potęgą Boga. I gdy wszyscy dziwili się wszystkiemu, co robił Jeszua, On rzekł do 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poczęli się niezmiernie zdumiewać majestatyczną mocą Bożą. A gdy się zdumiewali tym wszystkim, co czynił, on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ogarnęło ogromne zdumienie na widok takiego działania mocy Bożej. Gdy tłumy wciąż jeszcze były zachwycone tym cudem,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2024-05-11T17:14:25Z</dcterms:modified>
</cp:coreProperties>
</file>